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32C6" w14:textId="77777777" w:rsidR="004422FA" w:rsidRPr="004422FA" w:rsidRDefault="004422FA" w:rsidP="004422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Скоро рассвет нового дня,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приходит весна.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Увидим Его, таким, как Он есть,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да, Он встретит меня. </w:t>
      </w:r>
    </w:p>
    <w:p w14:paraId="37C1AD26" w14:textId="77777777" w:rsidR="004422FA" w:rsidRPr="004422FA" w:rsidRDefault="004422FA" w:rsidP="004422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Придёт во славе, я жду Его.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>Я жду, Господь, прихода Твоего.</w:t>
      </w:r>
    </w:p>
    <w:p w14:paraId="1C1C4EC4" w14:textId="77777777" w:rsidR="004422FA" w:rsidRPr="004422FA" w:rsidRDefault="004422FA" w:rsidP="004422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Припев: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Гряди, мы Твой народ, и позади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оставили всё, и впереди,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на облаках, Ты встретишь нас.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 Тобой взойдём на небо,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 в покой откроешь двери.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Kак домой вернёмся в Отчий дом родной.</w:t>
      </w:r>
    </w:p>
    <w:p w14:paraId="05068561" w14:textId="77777777" w:rsidR="004422FA" w:rsidRPr="004422FA" w:rsidRDefault="004422FA" w:rsidP="004422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Будем славить Господа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мы в наших сердцах,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будем петь новую песнь -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там, с Ним в небесах, </w:t>
      </w:r>
    </w:p>
    <w:p w14:paraId="66379B59" w14:textId="77777777" w:rsidR="004422FA" w:rsidRPr="004422FA" w:rsidRDefault="004422FA" w:rsidP="004422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Будем праздновать день спасения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>с новой песней на наших устах.</w:t>
      </w:r>
    </w:p>
    <w:p w14:paraId="7E4F9F9D" w14:textId="77777777" w:rsidR="004422FA" w:rsidRPr="004422FA" w:rsidRDefault="004422FA" w:rsidP="004422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lastRenderedPageBreak/>
        <w:t>Припев: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Гряди, мы Твой народ, и позади 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оставили всё, и впереди, 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на облаках, Ты встретишь нас. 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 Тобой взойдём на небо, 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 в покой откроешь двери. 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Kак домой вернёмся в Отчий дом родной.</w:t>
      </w:r>
    </w:p>
    <w:p w14:paraId="4FAB34A8" w14:textId="77777777" w:rsidR="004422FA" w:rsidRPr="004422FA" w:rsidRDefault="004422FA" w:rsidP="004422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Скоро рассвет нового дня,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приходит весна.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Увидим Его, таким, как Он есть.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Да, Он встретит меня. </w:t>
      </w:r>
    </w:p>
    <w:p w14:paraId="760FFD26" w14:textId="77777777" w:rsidR="004422FA" w:rsidRPr="004422FA" w:rsidRDefault="004422FA" w:rsidP="004422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4422FA">
        <w:rPr>
          <w:rStyle w:val="Strong"/>
          <w:rFonts w:asciiTheme="majorHAnsi" w:hAnsiTheme="majorHAnsi" w:cstheme="majorHAnsi"/>
          <w:sz w:val="48"/>
          <w:szCs w:val="48"/>
        </w:rPr>
        <w:t xml:space="preserve">Приди во славе, мы ждём Тебя, </w:t>
      </w:r>
      <w:r w:rsidRPr="004422FA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sz w:val="48"/>
          <w:szCs w:val="48"/>
        </w:rPr>
        <w:t>мы ждём, Господь, прихода Твоего!</w:t>
      </w:r>
    </w:p>
    <w:p w14:paraId="5E6F9F20" w14:textId="77777777" w:rsidR="004422FA" w:rsidRPr="004422FA" w:rsidRDefault="004422FA" w:rsidP="004422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Гряди, мы Твой народ, и позади 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оставили всё, и впереди, 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на облаках, Ты встретишь нас. 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С Тобой взойдём на небо, 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и в покой откроешь двери. 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lastRenderedPageBreak/>
        <w:t xml:space="preserve">Kак домой вернёмся в </w:t>
      </w:r>
      <w:r w:rsidRPr="004422FA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Отчий дом родной.</w:t>
      </w:r>
    </w:p>
    <w:p w14:paraId="7BFCAB50" w14:textId="599BD154" w:rsidR="002A3071" w:rsidRPr="004422FA" w:rsidRDefault="004422FA" w:rsidP="004422FA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4422FA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Гряди!</w:t>
      </w:r>
    </w:p>
    <w:sectPr w:rsidR="002A3071" w:rsidRPr="004422F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6772057">
    <w:abstractNumId w:val="8"/>
  </w:num>
  <w:num w:numId="2" w16cid:durableId="1373768002">
    <w:abstractNumId w:val="6"/>
  </w:num>
  <w:num w:numId="3" w16cid:durableId="668870861">
    <w:abstractNumId w:val="5"/>
  </w:num>
  <w:num w:numId="4" w16cid:durableId="990210666">
    <w:abstractNumId w:val="4"/>
  </w:num>
  <w:num w:numId="5" w16cid:durableId="2074307521">
    <w:abstractNumId w:val="7"/>
  </w:num>
  <w:num w:numId="6" w16cid:durableId="248199080">
    <w:abstractNumId w:val="3"/>
  </w:num>
  <w:num w:numId="7" w16cid:durableId="725959676">
    <w:abstractNumId w:val="2"/>
  </w:num>
  <w:num w:numId="8" w16cid:durableId="730539618">
    <w:abstractNumId w:val="1"/>
  </w:num>
  <w:num w:numId="9" w16cid:durableId="799109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A3071"/>
    <w:rsid w:val="00326F90"/>
    <w:rsid w:val="004422F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FE74D37-D7AE-4862-8D54-C420F4E4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4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2024-03-02T06:59:00Z</dcterms:modified>
  <cp:category/>
</cp:coreProperties>
</file>